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Doświadczyłeś moje serce,* Odwiedziłeś (mnie) nocą, Poddałeś mnie próbie, (ale) nic nie znajdziesz: Postanowiłem, że moje wargi nie splamią się wykroczeniem.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Doświadczyłeś me serce, Nawiedziłeś nocą, Poddałeś mnie próbie, ale nic nie znajdziesz, Bo postanowiłem chronić usta przed splamieniem.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Doświadczyłeś moje serce, nawiedziłeś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nocą, wypróbowałeś mnie ogniem, ale nic nie znalazłeś. Postanowiłem, że moje usta nie zgrzeszą.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Doświadczyłeś serca mego, nawiedziłeś je w nocy; doświadczyłeś mię ogniem, aleś nic nie znalazł; myśli moje nie uprzedzają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Spróbowałeś serca mego i nawiedziłeś w nocy, doświadczyłeś mię ogniem, a nie nalazła się we mnie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badał me serce, nocą mnie nawiedzał i doświadczał ogniem, nie znajdziesz we mnie nieprawości. Moje usta nie zgrzeszyły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Doświadczyłeś serce moje, nawiedziłeś nocą. Wypróbowałeś mnie, nic nie znajdując. Złe zamysły nie przekroczą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Przenikałeś moje serce, nawiedzałeś nocą, poddawałeś mnie próbom i nic nie znalazłeś. Moich ust nie skalały złe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Doświadczyłeś moje serce, nawiedziłeś je nocą, wypróbowałeś mnie ogniem, lecz nie znalazłeś we mnie nieprawości. Nie zgrzeszyłem ustami,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badać me serce, nawiedzać mnie nocą, możesz mnie poddać próbie ognia - nie znajdziesz we mnie żadnej nieprawości. Nie zgrzeszyłem ustami,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моє скріплення і моє пристановище і мій спаситель, мій Бог, мій помічник, і надіятимуся на нього, мій оборонець і ріг мого спасіння, мій заступник.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zbadasz me serce, nawiedzisz mnie w nocy i doświadczysz – nic nie znajdziesz, zła myśl nie przeszła przez moje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Zbadałeś moje serce, nocą dokonałeś przeglądu, oczyściłeś mnie; stwierdzisz, że nic nie knułem. Usta moje nie dopuszczą się występku.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7:10&lt;/x&gt;; &lt;x&gt;240 17:3&lt;/x&gt;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2024-04-29T11:19:22Z</dcterms:modified>
</cp:coreProperties>
</file>