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wezwałem Ciebie, gdyż wysłuchasz mnie, Boże, Zwróć do mnie swe ucho,* wysłuchaj moich słów!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Zwracam się do Ciebie, bo wiem, że mi odpowiesz, Boże, zwróć na mnie uwagę,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wysłuchaj moich słów!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cię, Boże, bo mnie wysłuchasz. Nakłoń ku mnie swego ucha, wysłuchaj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cię wzywam, bo mię wysłuchiwasz, Boże! Nakłoń ucha twego ku mnie, wysłuchaj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wołał, iżeś mię wysłuchał, Boże, nakłoń mi ucha twego a wysłuchaj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Cię, bo Ty mnie wysłuchasz, o Boże! Nakłoń ku mnie Twe ucho, usłysz moje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cię, bo wysłuchujesz mię, Boże, Nakłoń ku mnie ucha swego, wysłuchaj słowa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Boże, bo Ty mnie wysłuchasz. Nadstaw ku mnie ucha, wysłuchaj mego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Boże, bo Ty mnie wysłuchasz. Nakłoń ku mnie ucha, usłysz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więc wołam, wszak Ty mnie wysłuchasz, o Boże! Nakłoń ku mnie ucha, usłysz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окружили болі аду, мене випередили смертельні засідки.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Cię, bo mnie wysłuchasz, mój Boże; skłoń do mnie Twoje ucho oraz wysłuchaj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ciebie, gdyż ty mi odpowiesz, Boże. Nakłoń ku mnie swego ucha. Usłysz mą wypowiedź.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31:3&lt;/x&gt;; &lt;x&gt;230 54:4&lt;/x&gt;; &lt;x&gt;230 55:2&lt;/x&gt;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2024-04-29T09:31:26Z</dcterms:modified>
</cp:coreProperties>
</file>