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wezwałem Ciebie, gdyż wysłuchasz mnie, Boże, Zwróć do mnie swe ucho,* wysłuchaj moich słów!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31:3&lt;/x&gt;; &lt;x&gt;230 54:4&lt;/x&gt;; &lt;x&gt;230 55:2&lt;/x&gt;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2024-04-29T09:40:34Z</dcterms:modified>
</cp:coreProperties>
</file>