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Wspaniałomyślnie okaż (mi) swą łaskę,* Zbawco tych, którzy przed przeciwnikami chronią się u Twojej prawicy.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wspaniałomyślnie swoją łaskę, Panie, Zbawco tych, co przy Twym boku chronią się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swoje miłosierdzie, ty, który wybawiasz ufających tobie od tych, którzy powstają przeciwko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miłosierdzie twoje, ty, który ochraniasz ufających w tobie od tych, którzy powstawają przeciwko prawicy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dziwne miłosierdzie twoje, który zbawiasz nadzieję mające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miłosierdzie Twoje, Zbawco tych, co się chronią przed wrogami pod Twoją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cudowną łaskę swoją, Zbawco tych, którzy szukają schronienia W prawicy twojej przed wrogami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swoje cudowne miłosierdzie, Zbawco chroniących się przed wrogami pod Twoją prawicą.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swą przedziwną łaskę, Zbawco ufających Tobie, którzy szukają Twojej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[mi] swe przedziwne miłosierdzie, Wybawicielu tych, którzy przed swymi wrogami chronią się ufnie pod Twoją prawicę!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на мене давили я закликав до Господа і закричав до мого Бога. Він з свого святого храму почув мій голос, і мій крик ввійшов перед Нього до його 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Ucudownij Twoją łaskę, Panie; który tych, co ufają Twej prawicy wybawiasz od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cudownymi się stały twe przejawy lojalnej życzliwości, Wybawco szukających schronienia przed tymi, którzy się buntują przeciw twej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2024-04-29T09:38:38Z</dcterms:modified>
</cp:coreProperties>
</file>