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68"/>
        <w:gridCol w:w="2075"/>
        <w:gridCol w:w="2518"/>
        <w:gridCol w:w="4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2024-05-07T12:56:50Z</dcterms:modified>
</cp:coreProperties>
</file>