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Doliną cienia śmierci,* ** Zła*** się nie przestraszę,**** Bo Ty jesteś ze mną,***** Twoja laska i twój kij Mnie pocieszają.******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Dolina cienia śmierci, </w:t>
      </w:r>
      <w:r>
        <w:rPr>
          <w:rtl/>
        </w:rPr>
        <w:t>צַלְמָוֶת</w:t>
      </w:r>
      <w:r>
        <w:rPr>
          <w:rtl w:val="0"/>
        </w:rPr>
        <w:t xml:space="preserve"> (tsalmawet). Może jednak </w:t>
      </w:r>
      <w:r>
        <w:rPr>
          <w:rtl/>
        </w:rPr>
        <w:t>צַלְמּות</w:t>
      </w:r>
      <w:r>
        <w:rPr>
          <w:rtl w:val="0"/>
        </w:rPr>
        <w:t xml:space="preserve"> (tsalmut), czyli: ciemność, zob. &lt;x&gt;220 3:5&lt;/x&gt;;&lt;x&gt;220 10:21-22&lt;/x&gt;;&lt;x&gt;220 12:22&lt;/x&gt;;&lt;x&gt;220 24:17&lt;/x&gt;;&lt;x&gt;220 28:3&lt;/x&gt;;&lt;x&gt;220 34:22&lt;/x&gt;; &lt;x&gt;230 107:10&lt;/x&gt;, 14; &lt;x&gt;290 9:1&lt;/x&gt;; &lt;x&gt;300 13:16&lt;/x&gt;; &lt;x&gt;370 5:8&lt;/x&gt;. Ciemność łączona bywa ze śmiercią: &lt;x&gt;220 10:21-22&lt;/x&gt;;&lt;x&gt;220 38:17&lt;/x&gt;.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10:21-22&lt;/x&gt;; &lt;x&gt;300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niebezpieczeństwa.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3:7&lt;/x&gt;; &lt;x&gt;230 118:6&lt;/x&gt;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dają poczucie bezpieczeństwa.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2024-04-29T07:58:49Z</dcterms:modified>
</cp:coreProperties>
</file>