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JHWH?* I kto stanie na Jego świętym miejscu?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będzie mógł wstąpić na górę PANA? Kto będzie mógł stanąć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PANA?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Pańską? a kto stanie na miejscu świętem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PANSKĄ, abo kto będzie stał na świętym miejscu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Pana, kto stanie w 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wstąpić na górę Pana?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JAHWE, 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 na górę Jahwe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терплять Тебе не завстидаються. Хай завстидаються всі, що марно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 na górę BOGA i kto stanie na Jego świętym miejscu?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wstąpić na górę JAHWE i kto może stanąć w jego świętym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&lt;x&gt;290 2:2-3&lt;/x&gt;; &lt;x&gt;290 33:14-16&lt;/x&gt;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2024-05-03T20:52:12Z</dcterms:modified>
</cp:coreProperties>
</file>