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dostąpi błogosławieństwa od JAHWE I sprawiedliwości* od Boga swego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2024-05-04T02:14:33Z</dcterms:modified>
</cp:coreProperties>
</file>