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46"/>
        <w:gridCol w:w="2019"/>
        <w:gridCol w:w="57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Niewinność i prawość* niech mnie chronią, Gdyż na Ciebie czekałem.**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ת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Niewinność i prawość niech mnie ochraniają, Ponieważ na Ciebie z utęsknieniem czekam.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mnie strzegą uczciwość i prawość, bo ciebie oczekuję.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Niewinność i szczerość niech mię strzegą; bom na cię oczekiwał.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Niewinni i prawi przystali do mnie: iżem czekał na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Taw Niechaj mnie chronią niewinność i prawość, bo w Tobie, Panie, pokładam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Niewinność i prawość niech mnie osłania, Gdyż w tobie miałem nadzieję!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Niech mnie osłonią niewinność i prawość, bo Tobie zaufałem.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otacza mnie prawość i niewinność, bo ja oczekuję Ciebie!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mnie strzeże niewinność i prawość, bo w Tobie, Jahwe, pokładam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Niewinność i prawość mnie ochronią, gdyż w Tobie mam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mnie strzegą nieskazitelność i prostolinijność, bo w tobie pokładam nadzieję.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9:4&lt;/x&gt;; &lt;x&gt;220 1:1&lt;/x&gt;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dodaje: Panie.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2024-05-16T06:00:58Z</dcterms:modified>
</cp:coreProperties>
</file>