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tym ludziom na pożarcie, Bo fałszywi świadkowie już na mnie czyhają, Już chcą zeznawać ludzie skorzy do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nieprzyjaciół, bo powstali przeciwko mnie fałszywi świadkowie i ci, którzy dyszą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Niepodawajże mię na wolę nieprzyjaciół moich; albowiemci powstali przeciwko mnie świadkowie fałszywi, i ten, który tchnie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mię na dusze trapiących mię, abowiem powstali przeciwko mnie świadkowie fałszywi, i skłamała nieprawość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łaskę moich nieprzyjaciół, bo przeciw mnie powstali kłamliwi świadkowie i ci,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wrogów moich, Bo fałszywi świadkowie powstają przeciwko mnie i dyszą gwałtem!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bo występują przeciw mnie fałszywi świadkowie i ci, którzy dyszą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gdyż atakują mnie fałszywi świadkowie, którzy dyszą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przeciwników, bo powstali przeciwko mnie fałszywi świadkowie, dysząc żądzą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wolę mych ciemięzców, bo powstają przeciw mnie fałszywi świadkowie i tchną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duszy moich przeciwników; bo powstali przeciw mnie fałszywi świadkowie oraz ten, kto miota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2024-05-01T12:06:49Z</dcterms:modified>
</cp:coreProperties>
</file>