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wydaj mnie na pastwę moich nieprzyjaciół, Gdyż powstali przeciwko mnie fałszywi świadkowie i dyszą gwałtem!*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świadkowie gwałtu (tj. składający fałszywe świadectwo o gwałcie) wg G: kłamali w swej niesprawiedliwości, καὶ ἐψεύσατο ἡ ἀδικία ἑαυτῇ, zob. &lt;x&gt;240 6:19&lt;/x&gt;;&lt;x&gt;240 12:17&lt;/x&gt;;&lt;x&gt;240 14:5&lt;/x&gt;, 25;&lt;x&gt;240 19:5&lt;/x&gt;, 9; &lt;x&gt;420 2:3&lt;/x&gt;.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6:19&lt;/x&gt;; &lt;x&gt;240 12:17&lt;/x&gt;; &lt;x&gt;240 14:5&lt;/x&gt;; &lt;x&gt;240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2024-04-30T22:54:22Z</dcterms:modified>
</cp:coreProperties>
</file>