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5"/>
        <w:gridCol w:w="2034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wierzę,* że ujrzę dobroć JAHWE W krainie żyjących.**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wierzę, że zobaczę Dobroć JAHWE w krainie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Zniechęciłbym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gdybym nie wierzył, że będę oglądał dobroć JAHWE w ziemi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Bym był nie wierzył, że mam oglądać dobroć Pańską w ziemi żyjących, źleby o mnie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Wierzę, iż oglądam dobra PANSKIE w ziemi żywiących.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Wierzę, iż będę oglądał dobroć Pańską w ziemi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wierzę, że ujrzę dobroć Pana W krainie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wierzę, że ujrzę dobroć JAHWE w krainie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Wierzę, że będę oglądał dobroć JAHWE w krainie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Wierzę niewzruszenie, że doświadczę dobroci Jahwe w krainie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gdybym nie był pewny, że w Krainie Życia zobaczę dobroć BOGA...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to nie wierzył, że będę oglądał dobroć JAHWE w krainie żyjących . . . 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może: Tak, bym nie wierzył, że ujrzę…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&lt;x&gt;230 116:9&lt;/x&gt;; &lt;x&gt;230 142:6&lt;/x&gt;; &lt;x&gt;300 11:19&lt;/x&gt;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2024-05-01T06:23:13Z</dcterms:modified>
</cp:coreProperties>
</file>