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wierzę,* że ujrzę dobroć JAHWE W krainie żyjących.**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Tak, bym nie wierzył, że ujrzę…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&lt;x&gt;230 116:9&lt;/x&gt;; &lt;x&gt;230 142:6&lt;/x&gt;; &lt;x&gt;300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2024-04-30T21:37:22Z</dcterms:modified>
</cp:coreProperties>
</file>