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prosiłem JAHWE, o to zabiegam, By mieszkać w domu JAHWE przez wszystkie dni mego życia,* Oglądać piękno JAHWE i szukać (odpowiedzi) w 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prosiłem JAHWE, o to też zabiegam, By mieszkać w Jego domu po wszystkie moje dni, Oglądać piękno JAHWE i w Jego świątyni czekać na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JAHWE i o to będę zabiegał: abym mieszkał w domu JAHWE po wszystkie dni mego życia, abym oglądał piękno JAHWE i dowiadywał się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jednem rzecz prosił Pana, i tej szukać będę; abym mieszkał w domu Pańskim po wszystkie dni żywota mego, a żebym oglądał wdzięczność Pańską, i dowiadywał się w kościele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jednę prosiłem JAHWE, tej szukać będę: abych mieszkał w domu PANSKIM po wszytkie dni żywota mego, abych patrzył na rozkosz PANSKĄ i nawiedzał kościół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Pana, tego poszukuję: bym w domu Pańskim przebywał po wszystkie dni mego życia, abym zażywał łaskawości Pana, stale się radował Jego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prosiłem Pana, o to zabiegam: Abym mógł mieszkać w domu Pana przez wszystkie dni życia mego By oglądać piękno Pana i by odwiedzać świątynię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JAHWE, o jedno zabiegam, abym mógł mieszkać w domu JAHWE po wszystkie dni mojego życia, abym oglądał wspaniałość JAHWE i rozmyślał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JAHWE i tylko tego pragnę: abym przebywał w domu JAHWE przez wszystkie dni mego życia. Bym się wpatrywał we wspaniałość JAHWE i mógł oglądać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Jahwe i tego tylko pragnę gorąco: bym mógł przebywać w Domu Jahwe po wszystkie dni mojego życia, doświadczając łaskawości Jahwe i odwiedzając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Віддай їм за їхніми ділами і за злом їхніх починів. Віддай їм за ділами їхніх рук. Віддай їм їхню віддачу.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WIEKUISTEGO, tego pragnę, abym zamieszkał w domu BOGA przez wszystkie dni mego życia; by napawać się urokiem BOGA i odwiedzać Jego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poprosiłem JAHWE – właśnie tego będę wypatrywał: bym mógł mieszkać w domu JAHWE przez wszystkie dni swego życia, aby oglądać to, co jest rozkoszą JAHWE, i patrzeć z docenianiem na jego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2024-05-01T07:48:59Z</dcterms:modified>
</cp:coreProperties>
</file>