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złym dniu ukryje mnie w swoim szałasie, Schowa mnie w ukryciu swojego namiotu,* Postawi mnie na skale.**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18:3&lt;/x&gt;; &lt;x&gt;230 32:7&lt;/x&gt;; &lt;x&gt;230 91:3&lt;/x&gt;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2024-05-01T01:55:10Z</dcterms:modified>
</cp:coreProperties>
</file>