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Zaufałem Mu całym sercem, a On zesłał mi swą pomoc. Serce wypełniła mi radość — Zanucę pieśń na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siłą i tarczą, moje serce jemu zaufało i doznałem pomocy; dlatego moje serce się rozweseliło i moją pieśnią będę go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moją, w nim, nadzieję ma serce moje, a jestem poratowany; przetoż się rozweseliło serce moje, a pieśnią moją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 mój i obrońca mój, w nim nadzieję pokładało serce moje i ratowany jestem. I zakwitnęło znowu ciało moje, a z wolej mojej wyznawać mu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mocą i tarczą! Moje serce Jemu zaufało, doznałem pomocy, więc moje serce się cieszy i pieśnią moją Go 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moją. W nim zaufało serce moje i doznałem pomocy, Rozweseliło się serce moje I pieśnią moją będę go 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tarczą, Jemu zaufało moje serce. Doznałem pomocy i ucieszyło się me serce – będę więc wysławiał Go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Jemu zaufało me serce i doznałem pomocy. Raduje się serce moje i pieśnią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moim puklerzem; w Nim serce moje nadzieję położyło, toteż doznałem pomocy. Przeto serce moje jest pełne radości; pieśnią moją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розділює полумінь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moją mocą i tarczą. W Niego wierzyło moje serce, a więc zostałem wspomożony, ucieszyło się moje serce; i dlatego złożę Mu dzięki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siłą i mą tarczą. Jemu zaufało moje serce i otrzymałem pomoc, tak iż serce me wielce się raduje, i będę go sławił swą pieśnią.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2024-05-01T14:51:55Z</dcterms:modified>
</cp:coreProperties>
</file>