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4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moją mocą i moją tarczą. Jemu zaufało moje serce i doznałem pomocy – Zatryumfowało moje serce, Będę Go sławił moją pieśnią!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2024-05-01T16:26:04Z</dcterms:modified>
</cp:coreProperties>
</file>