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Pokłońcie Mu się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JAHWE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imieniu,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Panu chwałę imienia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 cześć, przynoście JAHWE chwałę imieniowi jego, kłaniajcie się JAHWE w sieni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Panu chwałę Jego imienia, na świętym dziedzińcu wielbijcie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jego! Złóżcie Panu pokłon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pokłońcie się JAHWE w świętych szatach!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chwałę, należną Jego Imieniu, w świętych szatach padnijcie na twarz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піднесу Тебе вгору бо Ти мене підняв і Ти не розвеселив моїх ворогів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BOGU cześć Jego Imienia; w świętym nastroju ukorzcie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imienia. Kłaniajcie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2024-04-28T05:32:09Z</dcterms:modified>
</cp:coreProperties>
</file>