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2243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 mocy, Głos JAHWE w majestacie.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2024-04-28T18:10:58Z</dcterms:modified>
</cp:coreProperties>
</file>