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oblicze* nad swym sługą, Wybaw mnie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2024-05-02T21:53:32Z</dcterms:modified>
</cp:coreProperties>
</file>