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Pokorni natomiast odziedziczą ziemię I będą rozkoszować się głębokim pokojem.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będą się rozkoszować obfitością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ziemię, i rozkochają się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ciszy odziedziczą ziemię i kochać się będą w wielkości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pokorni posiądą ziemię i będą się rozkoszować pełnym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odziedziczą ziemię I rozkoszować się będą obfitym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zaś odziedziczą ziemię i będą się cieszyć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 zaś posiądą ziemię i będą się rozkoszować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Pokorni natomiast posiądą ziemię i radować się będą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серце засмутилося, мене оставила моя сила, і світло моїх очей і воно не є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pokorni posiądą ziemię oraz będą się napawać pełnią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potulni posiądą ziemię i naprawdę będą się wielce rozkoszować obfitością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2024-05-05T19:39:34Z</dcterms:modified>
</cp:coreProperties>
</file>