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uschną tak szybko jak trawa, Zwiędną jak kępki zieleni.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2024-05-05T19:26:51Z</dcterms:modified>
</cp:coreProperties>
</file>