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złożył swoją ufność w JAHWE I nie zwraca się do wyniosłych Ani do (ludzi) pogrążonych w kłamstwie.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wojownik, ּ</w:t>
      </w:r>
      <w:r>
        <w:rPr>
          <w:rtl/>
        </w:rPr>
        <w:t>גֶבֶר</w:t>
      </w:r>
      <w:r>
        <w:rPr>
          <w:rtl w:val="0"/>
        </w:rPr>
        <w:t xml:space="preserve"> (gewer).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2024-05-05T23:09:56Z</dcterms:modified>
</cp:coreProperties>
</file>