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2"/>
        <w:gridCol w:w="1435"/>
        <w:gridCol w:w="64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mój przyjaciel,* ** któremu zaufałem, Jedzący mój chleb, Podniósł przeciwko mnie piętę.***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człowiek mojego pokoju : &lt;x&gt;300 38:22&lt;/x&gt;; Ab 7.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38:22&lt;/x&gt;; &lt;x&gt;230 55:13-15&lt;/x&gt;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Idiom: przyczynił się zdradliwie do mojego upadku l. stał się dla mnie przeszkodą.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13:18&lt;/x&gt;; &lt;x&gt;510 1:16&lt;/x&gt;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2024-05-02T15:09:12Z</dcterms:modified>
</cp:coreProperties>
</file>