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Dla synów Koracha. Pieśń na melodię: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synów Korego. Pieśń na Alamot.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ucieczką i siłą, najpewniejszą pomocą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Korego, na Alamot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za tajemnice,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Na melodię: ”Alamot...”.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synów Koracha na nutę: "Dziewice..."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Korachitów; na melodię ”Dziewczęta”.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 dla chóru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siłą, pomocą łatwą do znalezienia w czasie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2024-04-28T17:58:32Z</dcterms:modified>
</cp:coreProperties>
</file>