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 i kruszy włócznie, Wozy* pali w 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po same jej krańce, Łamie łuki i kruszy włócznie, 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Uspokójcie się i uznajcie, że ja jestem Bogiem; będę wywyższony wśród narodów, będę wywyższony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 wojny aż do kończyn ziemi, łuk kruszy, i oręże łamie, a wozy ogniem 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odjąwszy wojny aż do krajów ziemie, skruszy łuk i zdruzgoce oręże, i tarcze ogniem popali.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uśmierza wojny aż po krańce ziemi, On kruszy łuki, łamie włócznie, 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łuki i kruszy włócznie, Wozy ogniem 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łamie łuki i kruszy włócznie, w ogniu pali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położy kres wojnom aż po krańce ziemi, złamie łuki i włócznie, a tarcze spali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łamie łuki, kruszy włócznie, a 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народів зібралися з Богом Авраама, бо Божі силачі землі дуже піднялися.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 wojny aż do krańców ziemi; druzgocze łuki, kruszy kopie, a wozy 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”Ustąpcie i wiedzcie, że ja jestem Bogiem. Wywyższony będę między narodami, wywyższony będę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Wozy, </w:t>
      </w:r>
      <w:r>
        <w:rPr>
          <w:rtl/>
        </w:rPr>
        <w:t>עֲגָלֹות</w:t>
      </w:r>
      <w:r>
        <w:rPr>
          <w:rtl w:val="0"/>
        </w:rPr>
        <w:t xml:space="preserve"> (‘agalot): być może okrągłe tarcze, </w:t>
      </w:r>
      <w:r>
        <w:rPr>
          <w:rtl/>
        </w:rPr>
        <w:t>עֲגִלֹות</w:t>
      </w:r>
      <w:r>
        <w:rPr>
          <w:rtl w:val="0"/>
        </w:rPr>
        <w:t xml:space="preserve"> (‘agilot), hl; tarcze, θυρεοὺς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2024-04-27T23:52:04Z</dcterms:modified>
</cp:coreProperties>
</file>