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nim przebywa, nie będzie się ono chwiać, Bóg wspomoże je przed świtem.*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18:14&lt;/x&gt;; &lt;x&gt;230 68:34&lt;/x&gt;; &lt;x&gt;360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2024-04-27T15:22:17Z</dcterms:modified>
</cp:coreProperties>
</file>