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Podejdźcie, przyjrzyjcie się dziełom JAHWE, Który dokonuje cudów na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i przyjrzyjcie się działaniu PANA! Jak potężne cuda czyni 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kładzie kres wojnom aż po krańce ziemi, kruszy łuki i łamie włócznie, a rydwany 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sprawy Pańskie, jakie uczynił spustoszenie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a oglądajcie sprawy PANskie, jakie uczynił cuda na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Pana, dzieła zdumiewające, których dokonuje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zobaczcie dzieła Pana, Który czyni dziwne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który dokonał zdumiewających rzeczy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zobaczcie dzieła JAHWE, cuda, jakich dokonał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a oglądajcie dzieła Jahwe, który szerzy przerażenie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зацарював над народами, Бог сидить на його святому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spójrzcie na działanie WIEKUISTEGO, który zrządził spustoszenia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wojny ustają aż po kraniec ziemi. Łamie łuk i kruszy włócznię, wozy pali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Którego dokonania budzą lęk na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2024-04-28T04:23:35Z</dcterms:modified>
</cp:coreProperties>
</file>