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 – Zagrajcie do pieśni!*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ziemi, Uświetnijcie to pieśnią!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królem wszystkiej ziemi; śpiewajcież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królem wszytkiej ziemie Bóg: śpiewajcież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ziemi, hymn zaśpiewajcie!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Królem całej ziemi, Śpiewajcie pieśń...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 – śpiewajcie pieśń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całej ziemi, oznajmiajcie to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Królem całej ziemi; śpiewajcie Bogu najpiękniejszą pieśń!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Духом бурі Ти знищиш Тарсійські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jest Królem całej ziemi, więc zaśpiewajcie hymn.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został królem nad narodami. Zasiadł Bóg na swym świętym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Zaśpiewajcie Mu maskil; (2) Zaśpiewajcie Mu piękną pieśń, por. Ps 32, 42, 44, 45, 52-55, 74, 78, 88, 89, 142.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2024-05-08T10:46:45Z</dcterms:modified>
</cp:coreProperties>
</file>