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Słuchajcie tego wszystkie narody, nadstawcie ucha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Богів Господь промовив і прикликав землю від сходу сонця і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ludy. Nadstawcie ucha, wszyscy mieszkańcy tego systemu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2024-04-28T23:51:12Z</dcterms:modified>
</cp:coreProperties>
</file>