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(każdy) widzi, że i mądrzy umierają, Czy to głupiec, czy prostak, giną w ten sam sposób I obcym zostawiają swe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2024-04-29T03:08:12Z</dcterms:modified>
</cp:coreProperties>
</file>