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3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swej duszy za swego życia błogosławił* – A chwalą cię, gdy sobie dogadzasz**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sobie za życia dogadzał, Był chwalony w chwilach powodzenia,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jednak do grona swych ojców; nigdy nie ujrzą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duszy swej za żywota swego pobłaża i chwalono go, gdy sobie dobrze czynił: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dusza jego będzie za żywota jego błogosławiona, będzieć wyznawał, gdy mu dobrze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w życiu sobie pochlebia: Będą cię sławić, że dobrześ się urządził,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za życia swego mienił się szczęśliwym; Choćby się chwalił, że mu się dobrze wiedzie,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sobie pochlebiał za życia: Chwalą mnie, bo się umiałem urządzić,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zyskał sławę za życia: „Szanują cię, bo dobrze się urządziłeś!”,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za życia pochlebiał sobie: ”Będą cię chwalili, żeś się dostatnio urządził”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уста наповнилися зла, і твій язик виплів обману.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jeszcze za życia będzie złorzeczył swojej duszy; a tobie przyzna, że szlachetnie sobie uczyniłeś.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dusza w końcu dochodzi tylko tak daleko, jak pokolenie jego praojców. Nigdy więcej nie ujrzą światła.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12:16-21&lt;/x&gt;; &lt;x&gt;490 16:19-31&lt;/x&gt;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gdy czynisz sobie dobrze, (2) gdy ci się dobrze wiedzie.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2024-04-29T02:55:46Z</dcterms:modified>
</cp:coreProperties>
</file>