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17"/>
        <w:gridCol w:w="51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(Przecież) człowiek niczym nie wykupi swego brata,* Nie da Bogu za niego** łapówki,***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człowiek niczym nie wykupi swego brata, Nie jest w stanie dać Bogu za niego opłaty;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(Kosztowny bowiem jest okup za ich dusze i nigdy się nie zdarzy);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brata swego nikt żadnym sposobem nie odkupi, ani może dać Bogu okupu jego 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Brat nie odkupuje, odkupi człowiek, nie da Bogu ubłagania swego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bowiem siebie samego nie może wykupić ani nie uiści Bogu ceny swego wykupu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brata żadnym sposobem nie wykupi człowiek Ani też nie da Bogu za niego okupu,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pewno żaden siebie nie wykupi, nie złoży Bogu okupu za siebie,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wykupi sam siebie, nie wypłaci się wobec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człowiek sam nie zdoła się wybawić ani dać Bogu okupu za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оскаржу Тебе за твої жертви, а твоє цілопалення є постійно переді Мною.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nikt się nie zdoła odkupić i za siebie nie złoży Bogu okupu.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cena wykupu ich duszy jest tak wysoka, że pozostaje nie zapłacona po czas niezmierzony),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&lt;x&gt;400 6:6-8&lt;/x&gt;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Być może: Zaiste, człowiek niczym się nie wykupi,/ Nie da Bogu Jego (l. swego, za siebie ) okupu.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okupu.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2024-04-29T02:38:41Z</dcterms:modified>
</cp:coreProperties>
</file>