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spotka tych wszystkich, którzy w Tobie szukają schronienia, Będą się głośno weselić na wieki; Ty ich będziesz osłaniał, A ci, którzy kochają Twe imię, Będą się cieszyć w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2024-05-01T20:57:47Z</dcterms:modified>
</cp:coreProperties>
</file>