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mojego błagania,* Mój Królu i mój Boże, Gdyż modlę się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mojego wzywania o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2024-05-01T15:26:14Z</dcterms:modified>
</cp:coreProperties>
</file>