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któremu miła niegodziwość,* Zło się przy Tobie nie utrzyma.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Bogiem, któremu miła niegodziwość, Zło się przy Tobie nie utrzyma,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twymi oczyma.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o Boże! nie kochasz się w nieprawości, a nie zmieszka z tobą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będę stał przed tobą i ujźrzę: abowiem nie Bóg chcący nieprawości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Bogiem, któremu miła nieprawość, złego nie przyjmiesz do siebie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nie jesteś Bogiem, który chce niegodziwości, Zły nie może z tobą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nie jesteś Bogiem, który by kochał nieprawość, u Ciebie nie gości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Tobie, Boże, nie podoba się nieprawość, bezbożny nie zamieszka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jesteś Bogiem, który by upodobał sobie nieprawość; zły człowiek nie śmie z Tobą obcować,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Богом, що не бажає беззаконня, ані не замешкає з Тобою той, хто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który upodobał sobie nieprawość, nie przebywa przy Tobie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Chełpliwi nie mogą stawać przed twymi oczami. Doprawdy, nienawidzisz wszystkich krzywdzicieli;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2024-05-01T16:10:22Z</dcterms:modified>
</cp:coreProperties>
</file>