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jesteś Bogiem, któremu miła niegodziwość,* Zło się przy Tobie nie utrzyma.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2024-05-01T14:55:03Z</dcterms:modified>
</cp:coreProperties>
</file>