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dzięki obfitości Twojej łaski wejdę do Twego domu, Pokłonię się Twojemu świętemu przybytkowi* w bojaźni przed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akcie uwielbienia.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2024-05-01T22:55:39Z</dcterms:modified>
</cp:coreProperties>
</file>