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** Bóg, Bóg JHWH*** przemówił**** i zawezwał ziemię***** – Od wschodu słońca aż po jego zachód.******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pochodzi z wcześniejszego okresu monarchii i łączył się z doroczną uroczystością odnowy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Duża część tego Psalmu (ww. 5, 7-15, 16b-23) zawiera słowa Boga.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to może się odnosić do obszaru, czyli do całej ziemi, lub do czasu, czyli do całego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2024-05-08T13:49:00Z</dcterms:modified>
</cp:coreProperties>
</file>