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4"/>
        <w:gridCol w:w="2048"/>
        <w:gridCol w:w="2486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Jeden z siedmiu Psalmów pokutnych, obok: Ps 6; 32; 38; 102; 130; 143.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2024-04-29T06:39:19Z</dcterms:modified>
</cp:coreProperties>
</file>