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2122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nauczał przestępców twoich dróg i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od oblicza twego, a Ducha swego świętego nie odbieraj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od oblicza twego i Ducha świętego twego nie bierz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swego oblicza i nie odbieraj mi świętego ducha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oblicza swego I nie odbieraj mi swego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mnie od swego oblicza, nie odbieraj mi swojego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Twojego oblicza i nie odbieraj mi Twego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oblicza Twego i nie odbieraj mi Twego świętego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Twojego oblicza i Twego Ducha Świętego mi nie odbieraj.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Występnych uczyć będę o twoich drogach, by grzesznicy do ciebie zawrócili.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16:131&lt;/x&gt;; &lt;x&gt;290 63:10-11&lt;/x&gt;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2024-04-29T01:08:51Z</dcterms:modified>
</cp:coreProperties>
</file>