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9"/>
        <w:gridCol w:w="1613"/>
        <w:gridCol w:w="6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Przywróć mi radość z Twojego wybawienia I wesprzyj mnie duchem (pełnym) chęci!*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duchem ochoczym, chętnym, szlachetnym.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57:18&lt;/x&gt;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2024-04-29T07:52:13Z</dcterms:modified>
</cp:coreProperties>
</file>