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Przestępców będę uczył Twoich dróg I grzesznicy nawrócą się do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3:18-21&lt;/x&gt;; &lt;x&gt;330 33:7-9&lt;/x&gt;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2024-04-28T23:56:47Z</dcterms:modified>
</cp:coreProperties>
</file>