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wargi, A moje usta będą głosić Twoją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usta, Niech me wargi ogłoszą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Ofiary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skruszony; sercem skruszonym i zgnębionym nie wzgardzisz,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wargi moje, a usta moje opowiadać będą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otworzysz wargi moje, a usta moje opowiadać będą chwałę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wargi, Panie, a usta moje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wargi moje, A usta moje głosić będą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wargi, a moje usta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otwórz wargi moje, a usta moje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wargi moje, a usta moje głosić będą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 i niech me usta wygłoszą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Ofiarami dla Boga – duch skruszony; sercem skruszonym i zdruzgotanym nie wzgardzisz,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2024-04-29T01:00:24Z</dcterms:modified>
</cp:coreProperties>
</file>