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dla Boga jest duch (pełen) skruchy, Sercem skruszonym i zgnębionym nie pogardzisz,* o 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34:19&lt;/x&gt;; &lt;x&gt;290 57:15&lt;/x&gt;; &lt;x&gt;290 61:1&lt;/x&gt;; 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2024-04-28T19:30:42Z</dcterms:modified>
</cp:coreProperties>
</file>