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Natan* po tym, jak wszedł** do Batszeby.***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wówczas po swym upadku z Batszebą i po spotkaniu z prorokiem 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nieprawości i oczyść mnie z 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niego przyszedł Natan prorok, potem jak był wszedł do Betsaby.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Natan, kiedy był wszedł do Betsabejej.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niego prorok Natan po jego grzechu z Batszebą.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wdał się z Batszebą i przyszedł do niego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jego grzechu z Batszebą przybył do niego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 po jego wejściu do Batszeby.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jego grzechu z Batszebą przybył do niego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Доїк Ідумей пішов і сповістив Саулові і сказав йому: Давид прийшов до дому Авімелеха.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odwiedził Natan, prorok, po przyjściu do Batszeby.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mnie obmyj z mego przewinienia i oczyść mnie z mego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wszedł, ּ</w:t>
      </w:r>
      <w:r>
        <w:rPr>
          <w:rtl/>
        </w:rPr>
        <w:t>כַאֲׁשֶר־ּבָא</w:t>
      </w:r>
      <w:r>
        <w:rPr>
          <w:rtl w:val="0"/>
        </w:rPr>
        <w:t xml:space="preserve"> , idiom: miał romans.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2024-04-29T04:34:47Z</dcterms:modified>
</cp:coreProperties>
</file>