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Obmyj* mnie zupełnie z mojej winy** I oczyść mnie z mego grzechu!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32:32&lt;/x&gt;; &lt;x&gt;290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2024-04-29T04:27:32Z</dcterms:modified>
</cp:coreProperties>
</file>