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hizopem,* a będę oczyszczony;** Obmyj mnie, a stanę się bielszy niż śnieg.***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12:22&lt;/x&gt;; &lt;x&gt;30 4:4&lt;/x&gt;; &lt;x&gt;30 14:49&lt;/x&gt;; &lt;x&gt;40 19:6&lt;/x&gt;; &lt;x&gt;110 4:33&lt;/x&gt;; &lt;x&gt;500 19:29&lt;/x&gt;; &lt;x&gt;650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2024-04-29T07:47:17Z</dcterms:modified>
</cp:coreProperties>
</file>