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Kochasz* bardziej zło niż dobro, Kłamstwo bardziej niż słowo prawe.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bardziej zło, przedkładasz je nad dobro, Wolisz kłamstwo zamiast słowa prawdy.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zniszczy cię na wieki, pochwyci cię i wyrwie z namiotu,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złe, bardziej niż dobre; kłamstwo raczej mówisz, niż sprawiedliwość.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złość nad dobroć, nieprawość więcej niż mówić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bardziej zło niż dobro, bardziej kłamstwo niż mowę 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bardziej zło niż dobro, Kłamstwo bardziej niż słowo prawe.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miłujesz zło niż dobro, kłamstwo niż sprawiedliwą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Wolisz zło bardziej niż dobro, kłamstwo bardziej niż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Wolisz zło niż dobro, kłamstwo - od słowa rzetelnego.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впізнають всі, що чинять беззаконня? Ті, що пожирають мій нарід як їжу хліба, Бога не прикликали.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upodobałeś sobie zło niż dobro, fałsz zamiast sprawiedliwych słów.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zburzy cię na zawsze; powali cię i wyrwie z twego namiotu, i wykorzeni cię z krainy żyjących.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11:5&lt;/x&gt;; &lt;x&gt;230 109:17&lt;/x&gt;; &lt;x&gt;240 20:13&lt;/x&gt;;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2024-05-04T21:33:22Z</dcterms:modified>
</cp:coreProperties>
</file>