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upokorzy, On zasiada (na tronie) od początku. Sela. Gdyż nie ma u nich zmian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mnie usłyszy i ich upokorzy — przecież On panuje od początku.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u nich nie widać przemiany I nie boją się na myśl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tych, którzy utrzymywali z nim pokój; złamał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Bóg i utrapi ich, (jako ten, który siedzi od wieku.Sela.) przeto, że nie masz w nich poprawy, ani się Boga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Bóg i uniży je, który jest przed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Bóg i poniży ich Ten, który zasiada na tronie od początku, Sela; bo nie ma w nich opamiętania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upokorzy ich, On, który panuje od wieczności. Sela. Nie ma bowiem u nich poprawy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poniży, On, który panuje odwiecznie, bo są zatwardziali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mnie Bóg, a ich upokorzy, Ten, który włada nad wiekami. Bo nie chcą się odmienić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wysłucha i poniży ich, On, który od wieków króluje, bo się nie chcą nawrócić i nie znają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oraz ich upokorzy; On, który panuje od wieczności. Sela. Dlatego, że nie doznali przemian oraz nie obawiają się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ręce na utrzymujących z nim pokój; zbezcześcił swoje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2024-05-07T14:20:32Z</dcterms:modified>
</cp:coreProperties>
</file>